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0"/>
        <w:gridCol w:w="3679"/>
        <w:gridCol w:w="3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Tappuachu – jeden; król Cheferu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Tapuachu — jeden; król Cheferu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 — jeden; król Cheferu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Taffua jeden; król Hefer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Tafua jeden, król Ofer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Tappuach, jeden; król Cheferu,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Tappuachu jeden; król Cheferu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Tappuach, jeden, król Cheferu,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 - jeden, król Cheferu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Tappuachu; król Cheferu;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Тафуґа, царя Офера,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Tappuachu – jeden; król Heferu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Tappuachu jeden: król Cheferu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2024-04-26T17:58:19Z</dcterms:modified>
</cp:coreProperties>
</file>