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9"/>
        <w:gridCol w:w="1951"/>
        <w:gridCol w:w="2368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Tappuachu – jeden; król Cheferu –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2024-04-20T06:06:43Z</dcterms:modified>
</cp:coreProperties>
</file>