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7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Afek – jeden; król Laszaronu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Laszaronu – jeden :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2024-04-24T22:20:42Z</dcterms:modified>
</cp:coreProperties>
</file>