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6"/>
        <w:gridCol w:w="1999"/>
        <w:gridCol w:w="2426"/>
        <w:gridCol w:w="4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Madonu – jeden;* król Chasor – jeden;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 Madonu – jeden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2024-04-20T09:30:41Z</dcterms:modified>
</cp:coreProperties>
</file>