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9"/>
        <w:gridCol w:w="2087"/>
        <w:gridCol w:w="5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Kedesz – jeden; król Jokneamu przy Karmelu – jeden;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2024-04-19T20:07:20Z</dcterms:modified>
</cp:coreProperties>
</file>