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 Araba aż po morze Kineret na wschodzie i aż po Morze Araba,* Morze Słone, na wschodzie w kierunku Bet-Jeszimot, i od Temanu** (aż) po zbocza (gór) Pisga.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— w Araba — od brzegów jeziora Kineret, na wschodzie, po Morze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Morze Słone, na wschodzie, w kierunku Bet-Jeszimot, i od Temanu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zbocza gór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Kinneret na wschodzie, i aż do Morza Równiny, czyli Morza Słonego, na wschód, w kierunku Bet-Jeszimot, i od południa pod górę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równin aż do morza Cynerot na wschód słońca, i aż do morza pustyni, do morza słonego na wschód, idąc ku Betsemot, i od południa pod górę Fazga.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pustynie aż do morza Cenerot ku wschodu słońca i aż do morza pustynie, które jest morze nasłońsze, ku wschodniej stronie drogą, która wiedzie do Betsimot i od południowej strony, która leży pod Asedot Fasga.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wschodzie poprzez Arabę aż do morza Kinneret i morza Araby, czyli Morza Słonego, w kierunku Bet-Hajeszimot i dalej ku południowi do stóp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stepem aż do morza Kinneret na wschodzie, i aż do morza stepu, Morza Słonego na wschodzie w kierunku Bet-Hajjeszimot, a na południu nad ziemią pod zboczem gór Pizga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Araby aż do wschodnich brzegów morza Kinneret oraz po wschodnie brzegi Morza Araby, czyli Morza Słonego, w kierunku Bet-Hajeszimot, a na południe aż do podnóży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 Araby do wschodnich brzegów morza Kinneret, aż po wschodnie brzegi Morza Araby, czyli Morza Słonego, w kierunku Bet-Jeszimot, i bardziej na południe aż do podnóża zboczy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od Araba aż do morza Kinerot z jednej strony i do morza Araba, czyli Morza Słonego, w kierunku Bet-ha-Jeszimot, na południe zaś od stoków [góry]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Арави до моря Хенеретського на сході і до моря Арави, соленого моря на сході, дорогою до Асімота, від Темана, що під Асидотом Фасґою.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stepu – aż do jeziora Kinnereth na wschodzie, w kierunku ku Beth Jeszymoth; zaś dalej, ku południowi, do stóp stoków Pisgi.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Arabie aż po morze Kinrieret na wschodzie, i aż po morze Araby, Morze Słone, na wschód w kierunku Bet-Jeszimot, i ku południowi pod zboczami Pisga.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Araba, </w:t>
      </w:r>
      <w:r>
        <w:rPr>
          <w:rtl/>
        </w:rPr>
        <w:t>יָם הָעֲרָבָה</w:t>
      </w:r>
      <w:r>
        <w:rPr>
          <w:rtl w:val="0"/>
        </w:rPr>
        <w:t xml:space="preserve"> , lub: morze stepowe.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od południa, ּ</w:t>
      </w:r>
      <w:r>
        <w:rPr>
          <w:rtl/>
        </w:rPr>
        <w:t>ומִּתֵימָן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2024-04-27T02:50:04Z</dcterms:modified>
</cp:coreProperties>
</file>