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obszar* Oga, króla Baszanu, z reszty Refaitów,** *** który mieszkał w Asztarot i w Edrej,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granicę, ּ</w:t>
      </w:r>
      <w:r>
        <w:rPr>
          <w:rtl/>
        </w:rPr>
        <w:t>גְבּול</w:t>
      </w:r>
      <w:r>
        <w:rPr>
          <w:rtl w:val="0"/>
        </w:rPr>
        <w:t xml:space="preserve"> 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olbrzymów, τῶν γιγάντων.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2:10-11&lt;/x&gt;; &lt;x&gt;50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2024-04-25T01:06:01Z</dcterms:modified>
</cp:coreProperties>
</file>