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za przejściem przez Jordan na zachodzie, od Baal-Gad w dolinie Libanu aż po górę Chalak,* wznoszącą się ku Seir. Jozue oddał te (ziemie) plemionom Izraela (jako) własność według ich przydziału,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po zachodniej stronie Jordanu, od Baal-Gad w dolinie Libanu aż po górę Chalak,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wznoszącą się w kierunku Seir. Jozue oddał te tereny plemionom Izraela na własność stosownie do ich przydziału,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pobili Jozue i synowie Izraela po zachodniej stronie Jordanu, od Baal-Gad w dolinie Libanu aż do góry Chalak, która wznosi się ku Seirowi, a których obszar Jozue dał pokoleniom Izraela w posiadanie według ich przydziałów;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królowie ziemi, które pobił Jozue, i synowie Izraelscy za Jordanem na zachód słońca, od Baalgad na polu Libańskiem, i aż do Halak, która idzie ku Seir, którą podał Jozue pokoleniom Izraelskim w dziedzictwo według działu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 ziemie, które pobił Jozue i synowie Izraelowi za Jordanem ku zachodniej stronie od Baalgad na polu Libanu, aż do góry, której część idzie do Seir: i dał ją Jozue w osiadłość pokoleniom Izraelowym, każdemu swój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zwyciężył Jozue i synowie Izraela po zachodniej stronie Jordanu, od Baal-Gad w dolinie Libanu aż do góry Chalak, wznoszącej się ku Seirowi, a których kraj oddał Jozue w dziedzictwo pokoleniom izraelskim, odpowiednio do ich podziału,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wytracił Jozue i synowie izraelscy po drugiej stronie Jordanu na zachodzie, począwszy od Baal-Gad w dolinie Libanu aż do Łysej Góry, wznoszącej się w stronę Seiru. Jozue oddał ich ziemię w posiadanie plemionom izraelskim, każdemu odpowiedni dla niego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tej ziemi, których Jozue i Izraelici pokonali na zachodzie, po drugiej stronie Jordanu, od Baal-Gad w dolinie Libanu aż do góry Chalak, wznoszącej się ku Seirowi. Jozue dał tę ziemię w posiadanie szczepom Izraela według wcześniej dokonanego wśród nich podziału: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pobici przez Jozuego i Izraelitów po zachodniej stronie Jordanu, od Baal-Gad leżącego w dolinie Libanu do góry Chalak wznoszącej się ku Seirowi, których ziemie Jozue dał w posiadanie plemionom izraelskim, odpowiednio do dokonanego podziału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pokonali Jozue i Izraelici po zachodniej strome Jordanu od Baal-Gad w dolinie Libanu aż do góry Chalak wznoszącej się w kierunku Seiru, a których [ziemię] oddal Jozue w dziedzictwo pokoleniom Izraela odpowiednio do ich 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ароррейські царі, яких вигубив Ісус та ізраїльські сини на другому боці Йордану при морі Ваалґад на рівнині Лівану і до гори Хелка коли іти до Сиіра, і дав її Ісус ізраїльським племенам, щоб унаслідити за їхнім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są królami ziemi, których pokonał Jezus, syn Nuna, oraz synowie Israela po zachodniej stronie Jardenu, od Baal–Gad w kotlinie libańskiej – aż do gładkiej góry, która podnosi się ku Seirowi. Jezus, syn Nuna, oddał ich kraj w dziedzictwo pokoleniom israelskim,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owej ziemi, których Jozue oraz synowie Izraela rozgromili po tej stronie Jordanu ku zachodowi, od Baal-Gad na dolinnej równinie Libanu aż po górę Chalak, która wznosi się ku Seirowi, po czym Jozue dał ją plemionom Izraela jako posiadłość według ich działów,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górę Chalak, </w:t>
      </w:r>
      <w:r>
        <w:rPr>
          <w:rtl/>
        </w:rPr>
        <w:t>הָהָר הֶחָלָק</w:t>
      </w:r>
      <w:r>
        <w:rPr>
          <w:rtl w:val="0"/>
        </w:rPr>
        <w:t xml:space="preserve"> , lub: Łysą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2024-04-20T15:49:19Z</dcterms:modified>
</cp:coreProperties>
</file>