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za przejściem przez Jordan na zachodzie, od Baal-Gad w dolinie Libanu aż po górę Chalak,* wznoszącą się ku Seir. Jozue oddał te (ziemie) plemionom Izraela (jako) własność według ich przydziału,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górę Chalak, </w:t>
      </w:r>
      <w:r>
        <w:rPr>
          <w:rtl/>
        </w:rPr>
        <w:t>הָהָר הֶחָלָק</w:t>
      </w:r>
      <w:r>
        <w:rPr>
          <w:rtl w:val="0"/>
        </w:rPr>
        <w:t xml:space="preserve"> , lub: Łysą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2024-04-24T08:40:31Z</dcterms:modified>
</cp:coreProperties>
</file>