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– jeden; król Aj, które leży w bok od Betel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2024-03-29T09:59:55Z</dcterms:modified>
</cp:coreProperties>
</file>