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królestwo Oga w Baszanie, który panował w Asztarot i w Edrej – on to pozostał z reszty Refaitów.* Tych Mojżesz pobił i wydziedziczył.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2:10-11&lt;/x&gt;; &lt;x&gt;50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2024-05-02T03:32:23Z</dcterms:modified>
</cp:coreProperties>
</file>