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na równinie, całe królestwo Sychona, króla Amorytów, który panował w Cheszbonie,* a którego Mojżesz pobił, jego i książąt Midianu: Ewiego i Rekema, i Sura, i Chura, i Rebę, książąt Sychona,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panował w Cheszbonie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2024-05-02T05:01:31Z</dcterms:modified>
</cp:coreProperties>
</file>