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 teraz JAHWE zachowywał mnie przy życiu – tak, jak zapowiedział – przez te czterdzieści pięć lat, od (czasu), gdy wypowiedział JAHWE to Słowo do Mojżesza, gdy Izrael wędrował po pustyni; a oto teraz mam ja na dziś osiemdziesiąt pięć 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2024-04-29T14:03:58Z</dcterms:modified>
</cp:coreProperties>
</file>