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 ten dokonał się przez los, jak polecił JAHWE za pośrednictwem Mojżesza, i dotyczył dziewięciu i połowy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dziedzictwa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losów, jak JAHWE rozkazał przez Mojżesza, dla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dzieląc dziedzictwo ich, jako był rozkazał Pan przez Mojżesza, dziewięciorgu pokoleniu i 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wszytko dzieląc, jako był przykazał JAHWE w ręce Mojżeszowej,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dokonany został losem, tak jak Pan rozkazał przez Mojżesza, dla dziewięciu i pół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je przez los, jak nakazał Pan przez Mojżesza dla dziewięciu i pół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udzielonym Mojżeszowi rozdzielili je losem między dziewięć i pół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przekazanym przez Mojżesza, podziału ich dziedzictwa dokonano za pomocą losów, dla dziewięciu i pół plemion,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to nakazał Jahwe za pośrednictwem Mojżesza, losem podzielili dziedzictwo pomiędzy dziewięć i pół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Унаслідили за жеребами, так як заповів Господь, рукою Ісуса девятьом племенам і половині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przypadającego im losem dziedzictwa; tak, jak przez Mojżesza rozkazał WIEKUISTY względem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przypadło im w wyniku losowania, tak jak JAHWE nakazał za pośrednictwem Mojżesza co do dziewięciu plemion i połowy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2024-04-29T11:52:42Z</dcterms:modified>
</cp:coreProperties>
</file>