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podeszli do Jozuego synowie Judy i Kaleb, syn Jefunego, Kenizyta, powiedział do niego: Ty wiesz o tym Słowie, które JAHWE oznajmił Mojżeszowi, mężowi Bożemu, w Kadesz-Barnea, odnośnie do mnie i odnośnie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14:24&lt;/x&gt;; &lt;x&gt;50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2024-04-29T12:54:50Z</dcterms:modified>
</cp:coreProperties>
</file>