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111"/>
        <w:gridCol w:w="4680"/>
        <w:gridCol w:w="2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 i Ijim, i 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Ijim,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Ijjim, Esem;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 Ijim, i Esem;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Baala, i Jim, i 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Ijjim,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Ijjim,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Ijjim,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Ijjim,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Ijjim, Acem,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Ваала і Авім і Асем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Ijim i Ecem,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 i Ijim, i Ecem,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2024-05-02T13:35:37Z</dcterms:modified>
</cp:coreProperties>
</file>