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Keila, i Akzib, i Maresza – miast dziewięć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 i Maresza — dziewięć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 i Maresza: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Ceila, i Achzyb, i Maresa, miast dziewięć,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Ceila, i Achzib, i Maresa: miast dziewięć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Akzib, Maresza: dziewięć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Achzib, Maresza; miast dziewięć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 i Maresza – dziewięć miast wraz z należącymi do nich osadami,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Akzib, Maresza: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Akzib, Maresza: dziewięć miast wraz z przyległymi do nich miejscowościami. V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Несів і Ахзів і Мариса і Едом, міст девять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Achzyb i Maresza – dziewięć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Keila, i Achzib, i Maresza; dziewięć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2024-05-02T08:50:22Z</dcterms:modified>
</cp:coreProperties>
</file>