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od Aszdodu oraz ich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2024-05-02T12:03:13Z</dcterms:modified>
</cp:coreProperties>
</file>