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(rozciągały się zatem ziemie) Efraima, od północy zaś – Manassesa; a morze było jego granicą. Na północy stykały się one z Aszerem, a na wschodzie z Issacharem.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2024-03-28T14:47:51Z</dcterms:modified>
</cp:coreProperties>
</file>