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(obrębie) Issachara i Aszera, do Manassesa należały: Bet-Szean wraz z jego osadami i Jibleam wraz z jego osadami oraz mieszkańcy Dor wraz z jego osadami, mieszkańcy En-Dor wraz z jego osadami, mieszkańcy Taanach wraz z jego osadami* i mieszkańcy Megiddo wraz z jego osadami, trzecia (część) Napet.**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obrębie Issachara i Aszera do Manassesa należały: Bet-Szean wraz z jego osadami i Jibleam wraz z jego osadami, ponadto mieszkańcy Dor wraz z osadami miasta, mieszkańcy En-Dor wraz z osadami miasta, mieszkańcy Taanach wraz z osadami miasta i mieszkańcy Megiddo wraz z osadami miasta, trzecia [część] Napet.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Manasses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Issachara i Aszera Bet-Szean i przyległe do niego miasteczka, Jibleam i przyległe do niego miasteczka, mieszkańców Dor i przyległe do niego miasteczka, mieszkańców Endor i przyległe do niego miasteczka, mieszkańców Tanaku i przyległe do niego miasteczka oraz mieszkańców Megiddo i przyległe do niego miasteczka — trzy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Manasesowi w pokoleniu Isaschar i w Aser, Betsan i miasteczka jego, i Jeblaam i miasteczka jego; przytem mieszkający w Dor i miasteczka ich, także mieszkający w Endor i miasteczka ich; i mieszkający też w Tanach i miasteczka ich, i mieszkający w Magiedda i miasteczka ich; trzy powiaty.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dziedzictwo Manasse w Issachar i w Aser, Betsan i wsi jego, i Jeblaam ze wsiami jego, i obywatele Dor z miasteczkami swymi, obywatele też Endor ze wsiami swymi; także obywatele Tenak ze wsiami swymi i obywatele Mageddo ze wsiami swymi, i trzecia część miasta Nofet.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 działach Issachara i Asera posiadał Bet-Szean z przynależnymi miejscowościami, Jibleam z przynależnymi miejscowościami, mieszkańców Dor z przynależnymi miejscowościami, mieszkańców Endor z przynależnymi miejscowościami, mieszkańców Tanak i mieszkańców Megiddo z przynależnymi miejscowościami oraz trzecią część Nafat.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należały do Manassesa w obrębie posiadłości Issachara i Aszera Bet-Szean i jego osady, Jibleam i jego osady, mieszkańcy Dor i jego osady, i mieszkańcy En-Dor i jego osady, Taanach i jego osady, mieszkańcy Megiddo i jego osady, trzy górzyste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 dziale Issachara i Asera posiadał również: Bet-Szean i należące do niego osady, Jibleam i należące do niego osady. Należeli do niego także mieszkańcy Dor i należące do niego osady, mieszkańcy Endor i należące do niego osady, mieszkańcy Tanak i należące do niego osady, mieszkańcy Megiddo i należące do niego osady oraz trzecia część Nafat.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terenie Issachara i Asera do Manassesa należały: Bet-Szean z przynależnymi wioskami, Jebleam z przynależnymi wioskami, mieszkańcy Dor i należące do nich wioski, mieszkańcy Endor z należącymi do nich wioskami, mieszkańcy Tanak z przynależnymi wioskami, mieszkańcy Megiddo z przynależnymi wioskami oraz trzecia część Nafat.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otrzymał w dziale Issachara i Aszera Bet-Szean i podległe mu osady; Ibleam z podległymi mu osadami, mieszkańców Dor i należące do nich osady, mieszkańców En-Dor i należące do nich osady, mieszkańców Taanak i należące do nich osady, mieszkańców Megiddo i należące do nich osady oraz trzecią część Nafet.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Манассія в Іссахарі і в Асирі Ветсан і їхні села і тих, що живуть в Дорі і їхні села, і тих, що живуть в Маґґедо і їхні села і третина Нафети і її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Menaszy w Issacharze i Aszerze należały: Beth–Szean z przyległymi osadami, Ibleam z przyległymi osadami, mieszkańcy Doru z przyległymi osadami, mieszkańcy En–Doru z przyległymi osadami, mieszkańcy Taanachu z przyległymi osadami i mieszkańcy Megidda z przyległymi osadami – trzy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Manassesowi przypadły w obrębie Issachara i Aszera: Bet-Szean oraz jego zależne miejscowości i Ibleam oraz jego zależne miejscowości, i mieszkańcy Dor oraz jego zależne miejscowości, i mieszkańcy En-Dor oraz jego zależne miejscowości, i mieszkańcy Taanachu oraz jego zależne miejscowości, i mieszkańcy Megiddo oraz jego zależne miejscowości, trzy spośród wyżyn.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En-Dor wraz z jego osadami, mieszkańcy Taanach wraz z jego osadami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trzecia (część) Napet, </w:t>
      </w:r>
      <w:r>
        <w:rPr>
          <w:rtl/>
        </w:rPr>
        <w:t>הַּנָפֶת ׁשְֹלׁשֶת</w:t>
      </w:r>
      <w:r>
        <w:rPr>
          <w:rtl w:val="0"/>
        </w:rPr>
        <w:t xml:space="preserve"> , lub: </w:t>
      </w:r>
      <w:r>
        <w:rPr>
          <w:rtl/>
        </w:rPr>
        <w:t>הַּנָפֶת</w:t>
      </w:r>
      <w:r>
        <w:rPr>
          <w:rtl w:val="0"/>
        </w:rPr>
        <w:t xml:space="preserve"> ; hl, pogórza, okręgi górskie.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2024-04-25T17:14:07Z</dcterms:modified>
</cp:coreProperties>
</file>