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Józefa powiedzieli: Góry nam nie wystarczają, a wszyscy Kananejczycy, ci, którzy mieszkają w ziemi nizinnej, zarówno ci w Bet-Szeanie i jego osadach, jak i ci w dolinie Jizreel, mają żelazne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2024-04-25T23:27:32Z</dcterms:modified>
</cp:coreProperties>
</file>