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domu Józefa, do Efraima i Manassesa:* Jesteście licznym ludem i macie wielką siłę, nie będziecie mieli (przydziału z) jednego (tylko) losu,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Efraima i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2024-04-19T13:20:27Z</dcterms:modified>
</cp:coreProperties>
</file>