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Selofchad bowiem, syn Chefera, syna Gileada, syna Makira, syna Manassesa, nie miał synów, tylko córki. Oto imiona jego córek: Machla i Noa, Chogla, Milka i Tirsa.*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Selofchad bowiem, syn Chefera, syna Gileada, syna Makira, syna Manassesa, nie miał synów. Miał tylko córki. Nosiły one imiona: Machla, Noa, Chogla, Milka i Tirsa.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Selofchad, syn Chefera, syna Gileada, syna Makira, syna Manassesa, nie miał synów, tylko córki. Oto imiona jego córek: Machla, Noa, Chogla, Milka i Tirsa.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Salfaad, syn Heferów, syna Galaadowego, syna Machyrowego, syna Manasesowego, nie miał synów, jedno córki, a te imiona córek jego: Machla, i Noa, Hegla, Melcha, i Tersa.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Salfaad, synowi Hefer, syna Galaad, syna Machir, syna Manasse, nie urodzili się synowie, ale tylko córki, których te są imiona: Maala i Noa, i Hegla, i Melcha, i Tersa.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Selofchad, syn Chefera, syna Gileada, syna Makira, syna Manassesa, nie miał synów, a tylko córki, które nazywały się: Machla, Noa, Chogla, Milka i Tirsa.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Selofchad, syn Chefera, syna Gileada, syna Machira, syna Manassesa, nie miał synów, tylko córki. A takie były imiona jego córek: Machla, Noa, Chogla, Milka i Tirsa.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Selofchad zaś, syn Chefera, syna Gileada, syna Makira, syna Manassesa, nie miał synów, a tylko córki. Oto imiona jego córek: Machla, Noa, Chogla, Milka i Tirsa.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Selofchad natomiast, syn Chefera, który był synem Gileada, ten synem Makira, a on synem Manassesa, nie miał synów, lecz same córki. Oto ich imiona: Machla, Noa, Chogla, Milka i Tirsa.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Celofchad, syn Chefera, który pochodził od Gileada, a ten znów pochodził od Makira, syna Manassego, nie miał synów, lecz same córki. A oto imiona córek: Machla, Noa, Chogla, Milka i Tirca.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Салпаада сина Офера, не було в нього синів, але лиш дочки, і це імена дочок Салпаада: Маала і Нова і Еґла і Мелха і Терса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Colofchad, syn Chefera, syna Gileada, syna Machira, syna Menaszy – nie miał synów, tylko córki. A jego córki nazywały się: Machla, Noa, Chogla, Milka i Thyrca.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Celofchad, syn Chefera, syna Gileada, syna Machira, syna Manassesa, nie miał synów, lecz córki; a oto imiona jego córek: Machla i Noa, Chogla, Milka i Tirca.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27:1-8&lt;/x&gt;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2024-04-27T00:46:27Z</dcterms:modified>
</cp:coreProperties>
</file>