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bowiem, syn Chefera, syna Gileada, syna Makira, syna Manassesa, nie miał synów, tylko córki. Oto imiona jego córek: Machla i Noa, Chogla, Milka i Tirsa.*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2024-04-25T11:32:12Z</dcterms:modified>
</cp:coreProperties>
</file>