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należała do Manassesa, lecz (samo) Tappuach na granicy Manassesa do synów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2024-03-29T15:21:28Z</dcterms:modified>
</cp:coreProperties>
</file>