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schodziła do skraju góry, która leży na wschód od doliny Ben-Hinom, która jest w dolinie Refaim od północy, i schodziła do doliny Ben-Hinom, na południe od Grzbietu Jebuzytów i (dalej) schodziła do En-Rogel.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2024-04-29T05:24:26Z</dcterms:modified>
</cp:coreProperties>
</file>