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22"/>
        <w:gridCol w:w="4482"/>
        <w:gridCol w:w="2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 i Rama, i 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Gabon, i Rama, i Berot;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Gabaon i Rama, i Berot,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Harama,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Harama,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Gabaon, 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Ґаваон і Рама і Вирот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Ramath, Beeroth,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 i Rama, i Beerot.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2024-04-28T20:48:10Z</dcterms:modified>
</cp:coreProperties>
</file>