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82"/>
        <w:gridCol w:w="2453"/>
        <w:gridCol w:w="2977"/>
        <w:gridCol w:w="33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Gibeon i Rama, i Beerot,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2024-04-29T04:52:21Z</dcterms:modified>
</cp:coreProperties>
</file>