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7"/>
        <w:gridCol w:w="2445"/>
        <w:gridCol w:w="2967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2024-04-29T02:57:46Z</dcterms:modified>
</cp:coreProperties>
</file>