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6"/>
        <w:gridCol w:w="2389"/>
        <w:gridCol w:w="2900"/>
        <w:gridCol w:w="3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2024-04-29T01:39:22Z</dcterms:modified>
</cp:coreProperties>
</file>