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po trzech ludzi na plemię, abym mógł ich wysłać, by wstali, obeszli ziemię i opisali ją z myślą o swym dziedzictwie – a potem przyszli do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2024-04-28T22:47:56Z</dcterms:modified>
</cp:coreProperties>
</file>