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ludzie,* obeszli ziemię** i opisali ją w zwoju według miast, z (podziałem) na siedem części, po czym przyszli do Jozuego do obozu w Szilo.***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ludzie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obejrzeli ją, καὶ εἴδοσαν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obozu w Szilo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2024-04-29T00:58:47Z</dcterms:modified>
</cp:coreProperties>
</file>