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9"/>
        <w:gridCol w:w="68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los padł na Symeona,* (to jest) dla plemienia synów Symeona według ich rodzin. Ich dziedzictwo leżało wśród dziedzictwa synów Judy.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2024-04-24T10:29:13Z</dcterms:modified>
</cp:coreProperties>
</file>