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Chanaton od północy, a jej krańcem była dolina Jiftach 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Chanaton od północy, a jej krańcem była dolina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od północy do Channaton i kończyła się w dolinie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także kołem taż granica od północy ku Hannaton, a kończy się u doliny Jeftael.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krąży ku północy Hanaton, a wyszcia jego są dolina Jeftahel;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biegła na północ koło Channaton i kończyła się na równinie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strony północnej granica zatacza koło do Channaton i kończy się w dolinie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Skręcała na północy Channatonu i kończyła się na równinie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 na północy do Channaton i kończy się w dolinie Jeftach-El.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zwraca się granica od północy do Channaton i kończy się w dolinie 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границь на північ до Еннатота, і їх вихід (кінець) буде у Ґайєфтаїлі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granica zwraca się wokół niej, na północ od Hanathon, a kończy w dolinie Iftach–El.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obiegała je po stronie północnej do Channatonu, a jej krańce leżały w dolinie Jiftach-El,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2024-04-26T09:26:58Z</dcterms:modified>
</cp:coreProperties>
</file>