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Aszera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Aszera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Aser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Aser według rodzajów ich, i 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Asera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Asera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Asera według ich rodów: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Asera,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Aszera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Асира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Aszera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Aszera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2024-04-19T06:24:26Z</dcterms:modified>
</cp:coreProperties>
</file>