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Naftalego padł szósty los – dla synów Naftalego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2024-04-19T09:15:33Z</dcterms:modified>
</cp:coreProperties>
</file>