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5"/>
        <w:gridCol w:w="2389"/>
        <w:gridCol w:w="2900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2024-03-28T12:56:56Z</dcterms:modified>
</cp:coreProperties>
</file>