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Naftalego według ich rodzin; obejmowało ono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Neftalego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Neftalimowych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Neftali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Neftalego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Naftaliego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Neftalego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Neftalego,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pokolenia synów Neftalego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Naftali –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Naftalego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2024-05-01T22:04:07Z</dcterms:modified>
</cp:coreProperties>
</file>