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9"/>
        <w:gridCol w:w="1940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ich dziedzictwa obejmowała Sorea i Esztaol, i Ir-Szemesz,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2024-03-28T16:05:35Z</dcterms:modified>
</cp:coreProperties>
</file>