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9"/>
        <w:gridCol w:w="2306"/>
        <w:gridCol w:w="2799"/>
        <w:gridCol w:w="3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Szaalabbin,* i Ajalon, i Jitla,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Szaalabbin, ׁ</w:t>
      </w:r>
      <w:r>
        <w:rPr>
          <w:rtl/>
        </w:rPr>
        <w:t>שַעֲלַּבִין</w:t>
      </w:r>
      <w:r>
        <w:rPr>
          <w:rtl w:val="0"/>
        </w:rPr>
        <w:t xml:space="preserve"> , zob. ׁ</w:t>
      </w:r>
      <w:r>
        <w:rPr>
          <w:rtl/>
        </w:rPr>
        <w:t>שַעַלְבִים</w:t>
      </w:r>
      <w:r>
        <w:rPr>
          <w:rtl w:val="0"/>
        </w:rPr>
        <w:t xml:space="preserve"> , w &lt;x&gt;70 1:35&lt;/x&gt;; &lt;x&gt;110 4:3&lt;/x&gt; i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2024-04-23T15:30:05Z</dcterms:modified>
</cp:coreProperties>
</file>