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1"/>
        <w:gridCol w:w="2417"/>
        <w:gridCol w:w="2933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Timnatę, i Ekron,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2024-03-28T11:06:11Z</dcterms:modified>
</cp:coreProperties>
</file>