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5"/>
        <w:gridCol w:w="2370"/>
        <w:gridCol w:w="2876"/>
        <w:gridCol w:w="3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Elteke, i Gibeton, i Baalat,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2024-04-19T02:20:05Z</dcterms:modified>
</cp:coreProperties>
</file>