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zakończyli dzielenie ziemi na posiadłości w obrębie ich granic, nadali pośród siebie dziedzictwo Jozuemu, synowi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2024-04-17T16:39:14Z</dcterms:modified>
</cp:coreProperties>
</file>