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kapłan Eleazar, Jozue, syn Nuna, i naczelnicy rodów plemion Izraela. Dokonało się to w Szilo, wobec JAHWE, u wejścia do namiotu spotkania. W ten sposób podział ziemi został dokonany.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losem podzielili w posiadanie kapłan Eleazar, Jozue, syn Nuna, i naczelnicy ojców pokoleń synów Izraela w Szilo przed JAHWE, u wejścia do Namiotu Zgromadzenia, i dokończyli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dziedzictwa, które losem podzielili w osiadłość Eleazar kapłan, i Jozue, syn Nunów, i przedniejsi z ojców pokolenia synów Izraelskich w Sylo przed Panem, u drzwi namiotu zgromadzenia, i 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osiadłości, które losem podzielili Eleazar kapłan i Jozue, syn Nun, i książęta domów, i pokolenia synów Izraelowych w Silo przed JAHWE u drzwi przybytku świadectwa, i podzielili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części dziedzictwa, które losem wydzielili kapłan Eleazar, Jozue, syn Nuna, i książęta rodów izraelskich w Szilo wobec Pana przy wejściu do Namiotu Spotkania. Tak został zakończony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dziedzictwa, które przydzielili losem kapłan Eleazar, Jozue, syn Nuna i naczelnicy rodów plemion synów izraelskich w Szilo przed Panem u wejścia do Namiotu Zgromadzenia. W ten sposób dokończyli podziału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posiadłości, które kapłan Eleazar i Jozue, syn Nuna, oraz naczelnicy rodów wydzielili losem plemionom Izraelitów przed JAHWE w Szilo, u wejścia do Namiotu Spotkania. Tak dokończono podziału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dziedziczne posiadłości, które kapłan Eleazar i Jozue, syn Nuna, oraz starszyzna plemion izraelskich wyznaczyli za pomocą losów w Szilo przed JAHWE, u wejścia do Namiotu Spotkania. Wtedy zakończono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działy dziedziczne, które podzielili losem kapłan Eleazar, Jozue, syn Nuna, i przełożeni rodów pokoleń izraelskich przed obliczem Jahwe w Szilo u wejścia do Namiotu Zjednoczenia. W ten sposób został dokonany podział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поділи, які дав в насліддя Елеазар священик і Ісус син Навина і старшини родів в ізраїльських племенах за жеребами в Сило перед Господом при дверях шатра свідчення. І пішли розділити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dziedziczne posiadłości, które w Szylo, przed WIEKUISTYM, u wejścia do Przybytku Zboru, według losu wydzielił Elazar, kapłan; Jezus, syn Nuna; oraz naczelnicy rodów pokoleń israelskiech. Tak ukończyli podział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kapłan Eleazar i Jozue, syn Nuna, i mężowie będący głowami domów patriarchalnych plemion synów Izraela przydzielili na własność przez losowanie w Szilo przed obliczem JAHWE, u wejścia do namiotu spotkania. Tak dokończyli podziału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2024-04-26T20:19:28Z</dcterms:modified>
</cp:coreProperties>
</file>