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wszystkie osiedla, które leżą wokół tych miast aż po Baalat-Beer i Ramat-Negeb. Takie było dziedzictwo plemienia synów Symeona według ich rodzin.*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w tym przypadku mowy o obszarze, a o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2024-04-25T22:00:45Z</dcterms:modified>
</cp:coreProperties>
</file>