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Szitim, potajemnie, dwóch zwiadowców: Idźcie — polecił im — i obejrzyjcie tę ziemię oraz Jerycho. Zwiadowcy ruszyli w drogę i przybyli do domu pewnej kobiety. Miała ona na imię Rachab, a trudniła się nierządem. U niej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Jozue, syn Nuna, wysłał potajemnie z Szittim dwóch szpiegów, mówiąc: Idźcie, obejrzyjcie ziemię i Jerycho. Poszli więc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nierządnicy, która miała na imię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Jozue, syn Nunów, z Syttim dwóch szpiegów potajemnie, mówiąc: Idźcie, wypatrujcie ziemię, i Jerycho. Szli tedy i weszli do niektórej niewiasty wszetecznej, której imię Rachab,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Jozue, syn Nun, z Setim dwu mężów szpiegów potajemnie i rzekł im: Idźcie a wypatrujcie ziemię i miasto Jerycho. Którzy wyszedszy weszli w dom niewiasty wszetecznej, imieniem Rahab, i stanęli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dwu zwiadowców, dając im polecenie: Idźcie i obejrzyjcie okolicę Jerycha. Poszli więc i przybyli do domu nierządnicy imieniem Rachab i udali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z Szittim potajemnie dwóch mężów jako wywiadowców, mówiąc: Idźcie, obejrzyjcie ziemię i Jerycho. Poszli tedy i wstąpili do domu pewnej nierządnicy, imieniem Rachab, i ułożyli się tam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mężczyzn jako zwiadowców z poleceniem: Idźcie, spenetrujcie tę ziemię i Jerycho! Poszli więc i przybyli do domu pewnej nierządnicy o imieniu Rachab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zwiadowców, dając im takie polecenie: „Idźcie i obejrzyjcie ten kraj, a zwłaszcza Jerycho”. Ci wyruszyli i przybyli do domu nierządnicy o imieniu Rachab, gdzie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tajemnie z Szittim dwóch mężów jako zwiadowców z następującym rozkazem: ”Idźcie i zbadajcie kraj, a zwłaszcza Jerycho”. Wyruszyli więc i udali się do Jerycha, gdzie weszli do domu nierządnicy imieniem Rachab i rozgościli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potajemnie wysłał z Szyttym dwóch mężów jako zwiadowców, i powiedział: Idźcie, przejrzyjcie tą ziemię, a w szczególności Jerycho. Zatem poszli oraz przybyli do domu prostytutki imieniem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potajemnie wysłał z Szittim dwóch mężczyzn jako zwiadowców, mówiąc: ”Idźcie, obejrzyjcie tę ziemię i Jerycho. Poszli więc i przybyli do domu pewnej kobiety, nierządnicy imieniem Rachab, i zatrzymali się tam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2024-04-25T08:23:12Z</dcterms:modified>
</cp:coreProperties>
</file>