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(Wiemy) też, co uczyniliście dwóm królom amoryckim po tamtej stronie Jordanu, Sychonowi i Ogowi, których obłożyliście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2024-04-27T00:41:43Z</dcterms:modified>
</cp:coreProperties>
</file>