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struchlało nasze serce i już w nikim nie powstał duch wobec was,* ponieważ JAHWE, wasz Bóg, jest Bogiem na niebiosach, w górze, i na ziemi,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nikim nie powstał duch wobec was, </w:t>
      </w:r>
      <w:r>
        <w:rPr>
          <w:rtl/>
        </w:rPr>
        <w:t>מִּפְנֵיכֶם ּבְאִיׁש  רּוחַ עֹוד וְלֹא־קָמָה</w:t>
      </w:r>
      <w:r>
        <w:rPr>
          <w:rtl w:val="0"/>
        </w:rPr>
        <w:t xml:space="preserve"> , idiom: uszła z nas cała odwaga wobec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2024-04-26T03:10:24Z</dcterms:modified>
</cp:coreProperties>
</file>