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wejdziemy do tej ziemi, ten sznur z nici szkarłatu przywiążesz do okna, z którego nas spuściłaś, a swego ojca i swoją matkę, i swoich braci, i cały dom swego ojca zbierzesz u siebie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2024-04-26T06:46:34Z</dcterms:modified>
</cp:coreProperties>
</file>