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ci dwaj mężczyźni, zeszli z gór, przeprawili się (przez rzekę), przyszli do Jozuego, syna Nuna, i opowiedzieli mu o wszystkim,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dwaj zwiadowcy zawrócili, zeszli z gór, przeprawili się przez rzekę i przyszli do Jozuego, syna Nuna. Po przybyciu opowiedzieli mu o wszystkim, co im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zawrócili ci dwaj mężczyźni, zeszli z góry, przeprawili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rzekę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przyszli do Jozuego, syna Nuna, i opowiedzieli mu wszystko, co się z nimi działo;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oni dwaj mężowie, a zstąpiwszy z góry, przeprawili się, i przyszli do Jozuego, syna Nunowego, i powiedzieli mu wszystko, co się z nimi działo;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Którzy, gdy weszli w miasto, wrócili się, i zstąpili szpiegowie z góry, a przeprawiwszy się przez Jordan przyszli do Jozuego, syna Nun, i powiedzieli mu wszytko, co się im było przydało,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również dwaj mężowie. Zeszli z góry, przeprawili się przez rzekę, a gdy przybyli do Jozuego, syna Nuna, 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tedy ci dwaj mężowie i zeszli z gór, przeprawili się na drugą stronę i przyszli do Jozuego, syna Nuna, i 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zwiadowcy wrócili, zeszli z gór, przeprawili się przez rzekę, przyszli do Jozuego, syna Nuna, i opowiedzieli mu o wszystkim,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obydwaj zwiadowcy zawrócili i zeszli z gór. Przeprawili się przez rzekę, przybyli do Jozuego, syna Nuna, i 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obaj mężowie udali się w powrotną drogę; zeszli z gór, przeprawili się przez rzekę i przybyli do Jozuego, syna Nuna, oznajmiając mu o wszystkim,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два молодці і зійшли з гори і перейшли до Ісуса сина Навина і розповіли йому все, що трапилося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dwaj mężowie wrócili, zeszli z góry oraz się przeprawili; a gdy przybyli do Jezusa, syna Nuna, opowiedzieli mu wszystko, co ich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mężowie, wracając, zstąpili z górzystego regionu i przeprawiwszy się, przyszli do Jozuego, syna Nuna, i zaczęli mu opowiadać wszystko, co ich spotkało.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2024-04-17T03:46:24Z</dcterms:modified>
</cp:coreProperties>
</file>